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814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0079-01-2024-004808-07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 Сургут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</w:t>
      </w:r>
      <w:r>
        <w:rPr>
          <w:rFonts w:ascii="Times New Roman" w:eastAsia="Times New Roman" w:hAnsi="Times New Roman" w:cs="Times New Roman"/>
          <w:sz w:val="26"/>
          <w:szCs w:val="26"/>
        </w:rPr>
        <w:t>ургут, ул. Гагарина д.9 каб.402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ч.1 ст.12.26 КоАП РФ,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Абдумоминова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Абдумо</w:t>
      </w:r>
      <w:r>
        <w:rPr>
          <w:rFonts w:ascii="Times New Roman" w:eastAsia="Times New Roman" w:hAnsi="Times New Roman" w:cs="Times New Roman"/>
          <w:sz w:val="26"/>
          <w:szCs w:val="26"/>
        </w:rPr>
        <w:t>минов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22:25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UserDefinedgrp-42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4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не выполнил законное требование уполномоченного должностного лица о прохождении медицинского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освидетельствования на состояние опьянения, если такие действия не </w:t>
      </w:r>
      <w:r>
        <w:rPr>
          <w:rFonts w:ascii="Times New Roman" w:eastAsia="Times New Roman" w:hAnsi="Times New Roman" w:cs="Times New Roman"/>
          <w:sz w:val="26"/>
          <w:szCs w:val="26"/>
        </w:rPr>
        <w:t>содержат уголовно наказуемого деяния, чем нарушил п.2.3.2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Абдумоминов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подтвердил изложенное в протоколе об административном правонарушении,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</w:t>
      </w:r>
      <w:r>
        <w:rPr>
          <w:rFonts w:ascii="Times New Roman" w:eastAsia="Times New Roman" w:hAnsi="Times New Roman" w:cs="Times New Roman"/>
          <w:sz w:val="26"/>
          <w:szCs w:val="26"/>
        </w:rPr>
        <w:t>минова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Style w:val="cat-UserDefinedgrp-4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портным средством </w:t>
      </w:r>
      <w:r>
        <w:rPr>
          <w:rStyle w:val="cat-UserDefinedgrp-4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</w:t>
      </w:r>
      <w:r>
        <w:rPr>
          <w:rFonts w:ascii="Times New Roman" w:eastAsia="Times New Roman" w:hAnsi="Times New Roman" w:cs="Times New Roman"/>
          <w:sz w:val="26"/>
          <w:szCs w:val="26"/>
        </w:rPr>
        <w:t>минов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ИДПС ОБ ДПС Г</w:t>
      </w:r>
      <w:r>
        <w:rPr>
          <w:rFonts w:ascii="Times New Roman" w:eastAsia="Times New Roman" w:hAnsi="Times New Roman" w:cs="Times New Roman"/>
          <w:sz w:val="26"/>
          <w:szCs w:val="26"/>
        </w:rPr>
        <w:t>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УМВД России по г. Сургуту,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22:25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ул. </w:t>
      </w:r>
      <w:r>
        <w:rPr>
          <w:rStyle w:val="cat-UserDefinedgrp-4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4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управлением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которого находилась </w:t>
      </w:r>
      <w:r>
        <w:rPr>
          <w:rFonts w:ascii="Times New Roman" w:eastAsia="Times New Roman" w:hAnsi="Times New Roman" w:cs="Times New Roman"/>
          <w:sz w:val="26"/>
          <w:szCs w:val="26"/>
        </w:rPr>
        <w:t>Абдумоминов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с признаками опьянения;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 освидетельствования на состояние алкогольного опьянения </w:t>
      </w:r>
      <w:r>
        <w:rPr>
          <w:rStyle w:val="cat-UserDefinedgrp-49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6"/>
          <w:szCs w:val="26"/>
        </w:rPr>
        <w:t>Алкотест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6810» о наличии абсолютного этилового спирта в выдыхаемом воздухе в количестве </w:t>
      </w:r>
      <w:r>
        <w:rPr>
          <w:rStyle w:val="cat-UserDefinedgrp-50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опьянения, с актом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Абдумоминов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ознакомлен и указал о несогласии с результатом освидетельствования;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 направлении на медицинское освидетельствование на состояние опьянения </w:t>
      </w:r>
      <w:r>
        <w:rPr>
          <w:rStyle w:val="cat-UserDefinedgrp-51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которого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Абдумоминов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на медицинское освидетельствование на состояние опьянения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несогласием с результатами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 задержания </w:t>
      </w:r>
      <w:r>
        <w:rPr>
          <w:rStyle w:val="cat-UserDefinedgrp-52rplc-5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группы ИАЗ по ИАЗ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Госавтоинспекции УМВД </w:t>
      </w:r>
      <w:r>
        <w:rPr>
          <w:rFonts w:ascii="Times New Roman" w:eastAsia="Times New Roman" w:hAnsi="Times New Roman" w:cs="Times New Roman"/>
          <w:sz w:val="26"/>
          <w:szCs w:val="26"/>
        </w:rPr>
        <w:t>России по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Сургуту от </w:t>
      </w:r>
      <w:r>
        <w:rPr>
          <w:rStyle w:val="cat-UserDefinedgrp-53rplc-5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судом исследованы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о привлечении к административной ответственности.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приходит к выводу,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</w:t>
      </w:r>
      <w:r>
        <w:rPr>
          <w:rFonts w:ascii="Times New Roman" w:eastAsia="Times New Roman" w:hAnsi="Times New Roman" w:cs="Times New Roman"/>
          <w:sz w:val="26"/>
          <w:szCs w:val="26"/>
        </w:rPr>
        <w:t>минова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свое подтверждение.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Основанием для отстранения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</w:t>
      </w:r>
      <w:r>
        <w:rPr>
          <w:rFonts w:ascii="Times New Roman" w:eastAsia="Times New Roman" w:hAnsi="Times New Roman" w:cs="Times New Roman"/>
          <w:sz w:val="26"/>
          <w:szCs w:val="26"/>
        </w:rPr>
        <w:t>минова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управления транспортным средством, его освидетельствования на состояние опьянения явилось наличие достаточных оснований полагать, что он находится в состоянии опьянения: что согласуется с п.3 Правил освидетельствования лица, которое управляет транспортным средством на состояние опьянения, утвержденным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21 октября 2022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1882.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</w:t>
      </w:r>
      <w:r>
        <w:rPr>
          <w:rFonts w:ascii="Times New Roman" w:eastAsia="Times New Roman" w:hAnsi="Times New Roman" w:cs="Times New Roman"/>
          <w:sz w:val="26"/>
          <w:szCs w:val="26"/>
        </w:rPr>
        <w:t>минова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для прохождения медицинского освидетельствования в соответствии 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РФ от 26 июня 2008 г. N 475 (с изменениями).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</w:t>
      </w:r>
      <w:r>
        <w:rPr>
          <w:rFonts w:ascii="Times New Roman" w:eastAsia="Times New Roman" w:hAnsi="Times New Roman" w:cs="Times New Roman"/>
          <w:sz w:val="26"/>
          <w:szCs w:val="26"/>
        </w:rPr>
        <w:t>минова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ч.1 ст.12.26 КоАП РФ -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ст.12.26, ст.ст.29.9-29.11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Абдумоминова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4rplc-6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ст.12.26 КоАП РФ, и назначить наказание в виде административного штрафа в размере </w:t>
      </w:r>
      <w:r>
        <w:rPr>
          <w:rStyle w:val="cat-UserDefinedgrp-55rplc-6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 с лишением права управления транспортными средствами на срок </w:t>
      </w:r>
      <w:r>
        <w:rPr>
          <w:rStyle w:val="cat-UserDefinedgrp-56rplc-6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 в РКЦ г. Ханты-Мансийска, БИК 07162163, ОКТМО 71875000, ИНН 8601010390, КПП 860101001, КБК 188 116 0112301</w:t>
      </w:r>
      <w:r>
        <w:rPr>
          <w:rFonts w:ascii="Times New Roman" w:eastAsia="Times New Roman" w:hAnsi="Times New Roman" w:cs="Times New Roman"/>
          <w:sz w:val="26"/>
          <w:szCs w:val="26"/>
        </w:rPr>
        <w:t>0001140 УИН 1881048</w:t>
      </w:r>
      <w:r>
        <w:rPr>
          <w:rFonts w:ascii="Times New Roman" w:eastAsia="Times New Roman" w:hAnsi="Times New Roman" w:cs="Times New Roman"/>
          <w:sz w:val="26"/>
          <w:szCs w:val="26"/>
        </w:rPr>
        <w:t>6240320008835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7rplc-8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17020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UserDefinedgrp-42rplc-20">
    <w:name w:val="cat-UserDefined grp-42 rplc-20"/>
    <w:basedOn w:val="DefaultParagraphFont"/>
  </w:style>
  <w:style w:type="character" w:customStyle="1" w:styleId="cat-UserDefinedgrp-43rplc-23">
    <w:name w:val="cat-UserDefined grp-43 rplc-23"/>
    <w:basedOn w:val="DefaultParagraphFont"/>
  </w:style>
  <w:style w:type="character" w:customStyle="1" w:styleId="cat-UserDefinedgrp-44rplc-25">
    <w:name w:val="cat-UserDefined grp-44 rplc-25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6rplc-31">
    <w:name w:val="cat-UserDefined grp-46 rplc-31"/>
    <w:basedOn w:val="DefaultParagraphFont"/>
  </w:style>
  <w:style w:type="character" w:customStyle="1" w:styleId="cat-UserDefinedgrp-47rplc-36">
    <w:name w:val="cat-UserDefined grp-47 rplc-36"/>
    <w:basedOn w:val="DefaultParagraphFont"/>
  </w:style>
  <w:style w:type="character" w:customStyle="1" w:styleId="cat-UserDefinedgrp-48rplc-39">
    <w:name w:val="cat-UserDefined grp-48 rplc-39"/>
    <w:basedOn w:val="DefaultParagraphFont"/>
  </w:style>
  <w:style w:type="character" w:customStyle="1" w:styleId="cat-UserDefinedgrp-43rplc-42">
    <w:name w:val="cat-UserDefined grp-43 rplc-42"/>
    <w:basedOn w:val="DefaultParagraphFont"/>
  </w:style>
  <w:style w:type="character" w:customStyle="1" w:styleId="cat-UserDefinedgrp-44rplc-44">
    <w:name w:val="cat-UserDefined grp-44 rplc-44"/>
    <w:basedOn w:val="DefaultParagraphFont"/>
  </w:style>
  <w:style w:type="character" w:customStyle="1" w:styleId="cat-UserDefinedgrp-49rplc-46">
    <w:name w:val="cat-UserDefined grp-49 rplc-46"/>
    <w:basedOn w:val="DefaultParagraphFont"/>
  </w:style>
  <w:style w:type="character" w:customStyle="1" w:styleId="cat-UserDefinedgrp-50rplc-49">
    <w:name w:val="cat-UserDefined grp-50 rplc-49"/>
    <w:basedOn w:val="DefaultParagraphFont"/>
  </w:style>
  <w:style w:type="character" w:customStyle="1" w:styleId="cat-UserDefinedgrp-51rplc-51">
    <w:name w:val="cat-UserDefined grp-51 rplc-51"/>
    <w:basedOn w:val="DefaultParagraphFont"/>
  </w:style>
  <w:style w:type="character" w:customStyle="1" w:styleId="cat-UserDefinedgrp-52rplc-54">
    <w:name w:val="cat-UserDefined grp-52 rplc-54"/>
    <w:basedOn w:val="DefaultParagraphFont"/>
  </w:style>
  <w:style w:type="character" w:customStyle="1" w:styleId="cat-UserDefinedgrp-53rplc-58">
    <w:name w:val="cat-UserDefined grp-53 rplc-58"/>
    <w:basedOn w:val="DefaultParagraphFont"/>
  </w:style>
  <w:style w:type="character" w:customStyle="1" w:styleId="cat-UserDefinedgrp-54rplc-66">
    <w:name w:val="cat-UserDefined grp-54 rplc-66"/>
    <w:basedOn w:val="DefaultParagraphFont"/>
  </w:style>
  <w:style w:type="character" w:customStyle="1" w:styleId="cat-UserDefinedgrp-55rplc-67">
    <w:name w:val="cat-UserDefined grp-55 rplc-67"/>
    <w:basedOn w:val="DefaultParagraphFont"/>
  </w:style>
  <w:style w:type="character" w:customStyle="1" w:styleId="cat-UserDefinedgrp-56rplc-69">
    <w:name w:val="cat-UserDefined grp-56 rplc-69"/>
    <w:basedOn w:val="DefaultParagraphFont"/>
  </w:style>
  <w:style w:type="character" w:customStyle="1" w:styleId="cat-UserDefinedgrp-57rplc-81">
    <w:name w:val="cat-UserDefined grp-57 rplc-8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DD20-A7AC-496C-B0C4-63B92BF2F7F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